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C76" w:rsidRDefault="00692F7E">
      <w:pPr>
        <w:pBdr>
          <w:top w:val="nil"/>
          <w:left w:val="nil"/>
          <w:bottom w:val="nil"/>
          <w:right w:val="nil"/>
          <w:between w:val="nil"/>
          <w:bar w:val="nil"/>
        </w:pBdr>
        <w:ind w:hanging="80"/>
      </w:pPr>
      <w:r>
        <w:rPr>
          <w:b/>
          <w:bCs/>
          <w:sz w:val="40"/>
          <w:szCs w:val="40"/>
        </w:rPr>
        <w:t xml:space="preserve">Cornell Research Notes         </w:t>
      </w:r>
      <w:r>
        <w:rPr>
          <w:b/>
          <w:bCs/>
          <w:sz w:val="40"/>
          <w:szCs w:val="40"/>
        </w:rPr>
        <w:tab/>
        <w:t xml:space="preserve">      Source #___</w:t>
      </w:r>
      <w:r w:rsidR="00610966">
        <w:rPr>
          <w:b/>
          <w:bCs/>
          <w:sz w:val="40"/>
          <w:szCs w:val="40"/>
        </w:rPr>
        <w:t>1</w:t>
      </w:r>
      <w:r>
        <w:rPr>
          <w:b/>
          <w:bCs/>
          <w:sz w:val="40"/>
          <w:szCs w:val="40"/>
        </w:rPr>
        <w:t>_</w:t>
      </w:r>
    </w:p>
    <w:p w:rsidR="00173C76" w:rsidRDefault="00173C76">
      <w:pPr>
        <w:pBdr>
          <w:top w:val="nil"/>
          <w:left w:val="nil"/>
          <w:bottom w:val="nil"/>
          <w:right w:val="nil"/>
          <w:between w:val="nil"/>
          <w:bar w:val="nil"/>
        </w:pBdr>
        <w:ind w:hanging="80"/>
        <w:rPr>
          <w:b/>
          <w:bCs/>
        </w:rPr>
      </w:pPr>
    </w:p>
    <w:p w:rsidR="00173C76" w:rsidRDefault="00173C76">
      <w:pPr>
        <w:pBdr>
          <w:top w:val="nil"/>
          <w:left w:val="nil"/>
          <w:bottom w:val="nil"/>
          <w:right w:val="nil"/>
          <w:between w:val="nil"/>
          <w:bar w:val="nil"/>
        </w:pBdr>
        <w:ind w:hanging="80"/>
        <w:rPr>
          <w:b/>
          <w:bCs/>
        </w:rPr>
      </w:pPr>
    </w:p>
    <w:p w:rsidR="00173C76" w:rsidRDefault="00692F7E">
      <w:pPr>
        <w:pBdr>
          <w:top w:val="nil"/>
          <w:left w:val="nil"/>
          <w:bottom w:val="nil"/>
          <w:right w:val="nil"/>
          <w:between w:val="nil"/>
          <w:bar w:val="nil"/>
        </w:pBdr>
        <w:ind w:hanging="80"/>
        <w:rPr>
          <w:b/>
          <w:bCs/>
        </w:rPr>
      </w:pPr>
      <w:r>
        <w:rPr>
          <w:b/>
          <w:bCs/>
        </w:rPr>
        <w:t xml:space="preserve">Source Type: </w:t>
      </w:r>
      <w:r>
        <w:rPr>
          <w:i/>
          <w:iCs/>
        </w:rPr>
        <w:t>(highlight one)</w:t>
      </w:r>
    </w:p>
    <w:p w:rsidR="00173C76" w:rsidRDefault="00173C76">
      <w:pPr>
        <w:pBdr>
          <w:top w:val="nil"/>
          <w:left w:val="nil"/>
          <w:bottom w:val="nil"/>
          <w:right w:val="nil"/>
          <w:between w:val="nil"/>
          <w:bar w:val="nil"/>
        </w:pBdr>
        <w:ind w:hanging="80"/>
        <w:rPr>
          <w:b/>
          <w:bCs/>
          <w:sz w:val="20"/>
          <w:szCs w:val="20"/>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1540"/>
        <w:gridCol w:w="1756"/>
        <w:gridCol w:w="2459"/>
        <w:gridCol w:w="2734"/>
      </w:tblGrid>
      <w:tr w:rsidR="003926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3C76" w:rsidRDefault="00692F7E">
            <w:pPr>
              <w:pBdr>
                <w:top w:val="nil"/>
                <w:left w:val="nil"/>
                <w:bottom w:val="nil"/>
                <w:right w:val="nil"/>
                <w:between w:val="nil"/>
                <w:bar w:val="nil"/>
              </w:pBdr>
              <w:spacing w:line="240" w:lineRule="auto"/>
              <w:ind w:hanging="80"/>
              <w:jc w:val="center"/>
            </w:pPr>
            <w:r>
              <w:rPr>
                <w:b/>
                <w:bCs/>
              </w:rPr>
              <w:t>Book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3C76" w:rsidRDefault="00692F7E">
            <w:pPr>
              <w:pBdr>
                <w:top w:val="nil"/>
                <w:left w:val="nil"/>
                <w:bottom w:val="nil"/>
                <w:right w:val="nil"/>
                <w:between w:val="nil"/>
                <w:bar w:val="nil"/>
              </w:pBdr>
              <w:spacing w:line="240" w:lineRule="auto"/>
              <w:ind w:hanging="80"/>
              <w:jc w:val="center"/>
            </w:pPr>
            <w:r w:rsidRPr="00610966">
              <w:rPr>
                <w:b/>
                <w:bCs/>
                <w:highlight w:val="yellow"/>
              </w:rPr>
              <w:t>Website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3C76" w:rsidRDefault="00692F7E">
            <w:pPr>
              <w:pBdr>
                <w:top w:val="nil"/>
                <w:left w:val="nil"/>
                <w:bottom w:val="nil"/>
                <w:right w:val="nil"/>
                <w:between w:val="nil"/>
                <w:bar w:val="nil"/>
              </w:pBdr>
              <w:spacing w:line="240" w:lineRule="auto"/>
              <w:ind w:hanging="80"/>
              <w:jc w:val="center"/>
            </w:pPr>
            <w:r>
              <w:rPr>
                <w:b/>
                <w:bCs/>
              </w:rPr>
              <w:t>Database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3C76" w:rsidRDefault="00692F7E">
            <w:pPr>
              <w:pBdr>
                <w:top w:val="nil"/>
                <w:left w:val="nil"/>
                <w:bottom w:val="nil"/>
                <w:right w:val="nil"/>
                <w:between w:val="nil"/>
                <w:bar w:val="nil"/>
              </w:pBdr>
              <w:spacing w:line="240" w:lineRule="auto"/>
              <w:ind w:hanging="80"/>
              <w:jc w:val="center"/>
            </w:pPr>
            <w:r>
              <w:rPr>
                <w:b/>
                <w:bCs/>
              </w:rPr>
              <w:t>Encyclopedia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3C76" w:rsidRDefault="00692F7E">
            <w:pPr>
              <w:pBdr>
                <w:top w:val="nil"/>
                <w:left w:val="nil"/>
                <w:bottom w:val="nil"/>
                <w:right w:val="nil"/>
                <w:between w:val="nil"/>
                <w:bar w:val="nil"/>
              </w:pBdr>
              <w:spacing w:line="240" w:lineRule="auto"/>
              <w:ind w:hanging="80"/>
              <w:jc w:val="center"/>
            </w:pPr>
            <w:r>
              <w:rPr>
                <w:b/>
                <w:bCs/>
              </w:rPr>
              <w:t>Other</w:t>
            </w:r>
          </w:p>
          <w:p w:rsidR="00173C76" w:rsidRDefault="00692F7E">
            <w:pPr>
              <w:pBdr>
                <w:top w:val="nil"/>
                <w:left w:val="nil"/>
                <w:bottom w:val="nil"/>
                <w:right w:val="nil"/>
                <w:between w:val="nil"/>
                <w:bar w:val="nil"/>
              </w:pBdr>
              <w:spacing w:line="240" w:lineRule="auto"/>
              <w:ind w:hanging="80"/>
              <w:jc w:val="center"/>
              <w:rPr>
                <w:b/>
                <w:bCs/>
              </w:rPr>
            </w:pPr>
            <w:r>
              <w:rPr>
                <w:b/>
                <w:bCs/>
              </w:rPr>
              <w:t>_____________</w:t>
            </w:r>
          </w:p>
        </w:tc>
      </w:tr>
    </w:tbl>
    <w:p w:rsidR="00173C76" w:rsidRDefault="00173C76">
      <w:pPr>
        <w:pBdr>
          <w:top w:val="nil"/>
          <w:left w:val="nil"/>
          <w:bottom w:val="nil"/>
          <w:right w:val="nil"/>
          <w:between w:val="nil"/>
          <w:bar w:val="nil"/>
        </w:pBdr>
        <w:ind w:hanging="80"/>
      </w:pPr>
    </w:p>
    <w:p w:rsidR="00173C76" w:rsidRDefault="00173C76">
      <w:pPr>
        <w:pBdr>
          <w:top w:val="nil"/>
          <w:left w:val="nil"/>
          <w:bottom w:val="nil"/>
          <w:right w:val="nil"/>
          <w:between w:val="nil"/>
          <w:bar w:val="nil"/>
        </w:pBdr>
        <w:ind w:hanging="80"/>
        <w:rPr>
          <w:b/>
          <w:bCs/>
          <w:sz w:val="20"/>
          <w:szCs w:val="20"/>
        </w:rPr>
      </w:pPr>
    </w:p>
    <w:p w:rsidR="00173C76" w:rsidRDefault="00692F7E">
      <w:pPr>
        <w:pBdr>
          <w:top w:val="nil"/>
          <w:left w:val="nil"/>
          <w:bottom w:val="nil"/>
          <w:right w:val="nil"/>
          <w:between w:val="nil"/>
          <w:bar w:val="nil"/>
        </w:pBdr>
        <w:ind w:hanging="80"/>
        <w:rPr>
          <w:b/>
          <w:bCs/>
        </w:rPr>
      </w:pPr>
      <w:r>
        <w:rPr>
          <w:b/>
          <w:bCs/>
        </w:rPr>
        <w:t xml:space="preserve">Bibliography Citation: </w:t>
      </w:r>
      <w:r>
        <w:rPr>
          <w:i/>
          <w:iCs/>
        </w:rPr>
        <w:t xml:space="preserve">(copy and paste from Citation Maker, Easy Bib, etc.)      </w:t>
      </w:r>
      <w:r>
        <w:rPr>
          <w:b/>
          <w:bCs/>
        </w:rPr>
        <w:t xml:space="preserve"> </w:t>
      </w:r>
      <w:r>
        <w:rPr>
          <w:b/>
          <w:bCs/>
        </w:rPr>
        <w:tab/>
      </w:r>
    </w:p>
    <w:p w:rsidR="00173C76" w:rsidRDefault="00E66399">
      <w:pPr>
        <w:pBdr>
          <w:top w:val="nil"/>
          <w:left w:val="nil"/>
          <w:bottom w:val="nil"/>
          <w:right w:val="nil"/>
          <w:between w:val="nil"/>
          <w:bar w:val="nil"/>
        </w:pBdr>
        <w:ind w:hanging="80"/>
        <w:rPr>
          <w:b/>
          <w:bCs/>
        </w:rPr>
      </w:pPr>
      <w:proofErr w:type="gramStart"/>
      <w:r>
        <w:rPr>
          <w:rFonts w:ascii="Comic Sans MS" w:hAnsi="Comic Sans MS"/>
          <w:u w:val="single"/>
        </w:rPr>
        <w:t>Pollution</w:t>
      </w:r>
      <w:r>
        <w:rPr>
          <w:rFonts w:ascii="Comic Sans MS" w:hAnsi="Comic Sans MS"/>
        </w:rPr>
        <w:t>.</w:t>
      </w:r>
      <w:proofErr w:type="gramEnd"/>
      <w:r>
        <w:rPr>
          <w:rFonts w:ascii="Comic Sans MS" w:hAnsi="Comic Sans MS"/>
        </w:rPr>
        <w:t xml:space="preserve"> 2012. September 24, 2012 </w:t>
      </w:r>
      <w:r w:rsidRPr="00E66399">
        <w:rPr>
          <w:rFonts w:ascii="Comic Sans MS" w:hAnsi="Comic Sans MS"/>
        </w:rPr>
        <w:t>http</w:t>
      </w:r>
      <w:proofErr w:type="gramStart"/>
      <w:r w:rsidRPr="00E66399">
        <w:rPr>
          <w:rFonts w:ascii="Comic Sans MS" w:hAnsi="Comic Sans MS"/>
        </w:rPr>
        <w:t>:/</w:t>
      </w:r>
      <w:proofErr w:type="gramEnd"/>
      <w:r w:rsidRPr="00E66399">
        <w:rPr>
          <w:rFonts w:ascii="Comic Sans MS" w:hAnsi="Comic Sans MS"/>
        </w:rPr>
        <w:t>/wildinbritain.co.uk/LifeontheEdge/POLLUTION.htm</w:t>
      </w:r>
      <w:r>
        <w:rPr>
          <w:rFonts w:ascii="Comic Sans MS" w:hAnsi="Comic Sans MS"/>
        </w:rPr>
        <w:t>.&gt;</w:t>
      </w:r>
    </w:p>
    <w:p w:rsidR="00173C76" w:rsidRDefault="00173C76">
      <w:pPr>
        <w:pBdr>
          <w:top w:val="nil"/>
          <w:left w:val="nil"/>
          <w:bottom w:val="nil"/>
          <w:right w:val="nil"/>
          <w:between w:val="nil"/>
          <w:bar w:val="nil"/>
        </w:pBdr>
        <w:ind w:hanging="80"/>
        <w:rPr>
          <w:b/>
          <w:bCs/>
        </w:rPr>
      </w:pPr>
    </w:p>
    <w:p w:rsidR="00173C76" w:rsidRDefault="00173C76">
      <w:pPr>
        <w:pBdr>
          <w:top w:val="nil"/>
          <w:left w:val="nil"/>
          <w:bottom w:val="nil"/>
          <w:right w:val="nil"/>
          <w:between w:val="nil"/>
          <w:bar w:val="nil"/>
        </w:pBdr>
        <w:ind w:hanging="80"/>
        <w:rPr>
          <w:b/>
          <w:bCs/>
        </w:rPr>
      </w:pPr>
    </w:p>
    <w:p w:rsidR="00173C76" w:rsidRDefault="00173C76">
      <w:pPr>
        <w:pBdr>
          <w:top w:val="nil"/>
          <w:left w:val="nil"/>
          <w:bottom w:val="nil"/>
          <w:right w:val="nil"/>
          <w:between w:val="nil"/>
          <w:bar w:val="nil"/>
        </w:pBdr>
        <w:ind w:hanging="80"/>
        <w:rPr>
          <w:b/>
          <w:bCs/>
        </w:rPr>
      </w:pPr>
    </w:p>
    <w:p w:rsidR="00173C76" w:rsidRDefault="00173C76">
      <w:pPr>
        <w:pBdr>
          <w:top w:val="nil"/>
          <w:left w:val="nil"/>
          <w:bottom w:val="nil"/>
          <w:right w:val="nil"/>
          <w:between w:val="nil"/>
          <w:bar w:val="nil"/>
        </w:pBdr>
        <w:ind w:hanging="80"/>
        <w:rPr>
          <w:b/>
          <w:bCs/>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872"/>
        <w:gridCol w:w="1533"/>
        <w:gridCol w:w="4696"/>
      </w:tblGrid>
      <w:tr w:rsidR="0039265C" w:rsidTr="00610966">
        <w:trPr>
          <w:trHeight w:val="143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3C76" w:rsidRDefault="00692F7E">
            <w:pPr>
              <w:pBdr>
                <w:top w:val="nil"/>
                <w:left w:val="nil"/>
                <w:bottom w:val="nil"/>
                <w:right w:val="nil"/>
                <w:between w:val="nil"/>
                <w:bar w:val="nil"/>
              </w:pBdr>
              <w:jc w:val="center"/>
            </w:pPr>
            <w:r>
              <w:rPr>
                <w:b/>
                <w:bCs/>
              </w:rPr>
              <w:t>Main Ideas</w:t>
            </w:r>
          </w:p>
          <w:p w:rsidR="00173C76" w:rsidRDefault="00692F7E">
            <w:pPr>
              <w:pBdr>
                <w:top w:val="nil"/>
                <w:left w:val="nil"/>
                <w:bottom w:val="nil"/>
                <w:right w:val="nil"/>
                <w:between w:val="nil"/>
                <w:bar w:val="nil"/>
              </w:pBdr>
              <w:jc w:val="center"/>
              <w:rPr>
                <w:b/>
                <w:bCs/>
              </w:rPr>
            </w:pPr>
            <w:r>
              <w:rPr>
                <w:b/>
                <w:bCs/>
              </w:rPr>
              <w:t>Questions</w:t>
            </w:r>
          </w:p>
          <w:p w:rsidR="00173C76" w:rsidRDefault="00692F7E">
            <w:pPr>
              <w:pBdr>
                <w:top w:val="nil"/>
                <w:left w:val="nil"/>
                <w:bottom w:val="nil"/>
                <w:right w:val="nil"/>
                <w:between w:val="nil"/>
                <w:bar w:val="nil"/>
              </w:pBdr>
              <w:jc w:val="center"/>
              <w:rPr>
                <w:b/>
                <w:bCs/>
              </w:rPr>
            </w:pPr>
            <w:r>
              <w:rPr>
                <w:b/>
                <w:bCs/>
              </w:rPr>
              <w:t>Key Words</w:t>
            </w:r>
          </w:p>
        </w:tc>
        <w:tc>
          <w:tcPr>
            <w:tcW w:w="4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3C76" w:rsidRDefault="00692F7E">
            <w:pPr>
              <w:pBdr>
                <w:top w:val="nil"/>
                <w:left w:val="nil"/>
                <w:bottom w:val="nil"/>
                <w:right w:val="nil"/>
                <w:between w:val="nil"/>
                <w:bar w:val="nil"/>
              </w:pBdr>
            </w:pPr>
            <w:r>
              <w:rPr>
                <w:b/>
                <w:bCs/>
                <w:i/>
                <w:iCs/>
              </w:rPr>
              <w:t xml:space="preserve">Page #  </w:t>
            </w:r>
          </w:p>
          <w:p w:rsidR="00173C76" w:rsidRDefault="00173C76">
            <w:pPr>
              <w:pBdr>
                <w:top w:val="nil"/>
                <w:left w:val="nil"/>
                <w:bottom w:val="nil"/>
                <w:right w:val="nil"/>
                <w:between w:val="nil"/>
                <w:bar w:val="nil"/>
              </w:pBdr>
              <w:rPr>
                <w:b/>
                <w:bCs/>
                <w:i/>
                <w:iCs/>
              </w:rPr>
            </w:pPr>
          </w:p>
          <w:p w:rsidR="00173C76" w:rsidRDefault="00692F7E">
            <w:pPr>
              <w:pBdr>
                <w:top w:val="nil"/>
                <w:left w:val="nil"/>
                <w:bottom w:val="nil"/>
                <w:right w:val="nil"/>
                <w:between w:val="nil"/>
                <w:bar w:val="nil"/>
              </w:pBdr>
              <w:rPr>
                <w:sz w:val="14"/>
                <w:szCs w:val="14"/>
              </w:rPr>
            </w:pPr>
            <w:r>
              <w:rPr>
                <w:sz w:val="14"/>
                <w:szCs w:val="14"/>
              </w:rPr>
              <w:t>**no page #</w:t>
            </w:r>
          </w:p>
          <w:p w:rsidR="00173C76" w:rsidRDefault="00692F7E">
            <w:pPr>
              <w:pBdr>
                <w:top w:val="nil"/>
                <w:left w:val="nil"/>
                <w:bottom w:val="nil"/>
                <w:right w:val="nil"/>
                <w:between w:val="nil"/>
                <w:bar w:val="nil"/>
              </w:pBdr>
              <w:rPr>
                <w:sz w:val="14"/>
                <w:szCs w:val="14"/>
              </w:rPr>
            </w:pPr>
            <w:r>
              <w:rPr>
                <w:sz w:val="14"/>
                <w:szCs w:val="14"/>
              </w:rPr>
              <w:t>for websites</w:t>
            </w:r>
            <w:r>
              <w:rPr>
                <w:b/>
                <w:bCs/>
                <w:i/>
                <w:iCs/>
              </w:rPr>
              <w:t xml:space="preserve">   </w:t>
            </w:r>
          </w:p>
        </w:tc>
        <w:tc>
          <w:tcPr>
            <w:tcW w:w="80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3C76" w:rsidRDefault="00692F7E">
            <w:pPr>
              <w:pBdr>
                <w:top w:val="nil"/>
                <w:left w:val="nil"/>
                <w:bottom w:val="nil"/>
                <w:right w:val="nil"/>
                <w:between w:val="nil"/>
                <w:bar w:val="nil"/>
              </w:pBdr>
            </w:pPr>
            <w:r>
              <w:rPr>
                <w:b/>
                <w:bCs/>
                <w:i/>
                <w:iCs/>
              </w:rPr>
              <w:t>Summary?</w:t>
            </w:r>
          </w:p>
          <w:p w:rsidR="00173C76" w:rsidRDefault="00692F7E">
            <w:pPr>
              <w:pBdr>
                <w:top w:val="nil"/>
                <w:left w:val="nil"/>
                <w:bottom w:val="nil"/>
                <w:right w:val="nil"/>
                <w:between w:val="nil"/>
                <w:bar w:val="nil"/>
              </w:pBdr>
              <w:rPr>
                <w:b/>
                <w:bCs/>
                <w:i/>
                <w:iCs/>
              </w:rPr>
            </w:pPr>
            <w:r>
              <w:rPr>
                <w:b/>
                <w:bCs/>
                <w:i/>
                <w:iCs/>
              </w:rPr>
              <w:t>Paraphrase?</w:t>
            </w:r>
          </w:p>
          <w:p w:rsidR="00173C76" w:rsidRDefault="00692F7E">
            <w:pPr>
              <w:pBdr>
                <w:top w:val="nil"/>
                <w:left w:val="nil"/>
                <w:bottom w:val="nil"/>
                <w:right w:val="nil"/>
                <w:between w:val="nil"/>
                <w:bar w:val="nil"/>
              </w:pBdr>
              <w:rPr>
                <w:b/>
                <w:bCs/>
                <w:i/>
                <w:iCs/>
              </w:rPr>
            </w:pPr>
            <w:r>
              <w:rPr>
                <w:b/>
                <w:bCs/>
                <w:i/>
                <w:iCs/>
              </w:rPr>
              <w:t>Quote?</w:t>
            </w:r>
          </w:p>
        </w:tc>
        <w:tc>
          <w:tcPr>
            <w:tcW w:w="24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3C76" w:rsidRDefault="00692F7E">
            <w:pPr>
              <w:pBdr>
                <w:top w:val="nil"/>
                <w:left w:val="nil"/>
                <w:bottom w:val="nil"/>
                <w:right w:val="nil"/>
                <w:between w:val="nil"/>
                <w:bar w:val="nil"/>
              </w:pBdr>
              <w:jc w:val="center"/>
            </w:pPr>
            <w:r>
              <w:rPr>
                <w:b/>
                <w:bCs/>
              </w:rPr>
              <w:t>Notes/Details</w:t>
            </w:r>
          </w:p>
        </w:tc>
      </w:tr>
      <w:tr w:rsidR="0039265C" w:rsidTr="006109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3C76" w:rsidRDefault="00610966">
            <w:pPr>
              <w:pBdr>
                <w:top w:val="nil"/>
                <w:left w:val="nil"/>
                <w:bottom w:val="nil"/>
                <w:right w:val="nil"/>
                <w:between w:val="nil"/>
                <w:bar w:val="nil"/>
              </w:pBdr>
              <w:jc w:val="center"/>
            </w:pPr>
            <w:r>
              <w:t>Tidal spread</w:t>
            </w:r>
          </w:p>
        </w:tc>
        <w:tc>
          <w:tcPr>
            <w:tcW w:w="4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3C76" w:rsidRDefault="00173C76">
            <w:pPr>
              <w:pBdr>
                <w:top w:val="nil"/>
                <w:left w:val="nil"/>
                <w:bottom w:val="nil"/>
                <w:right w:val="nil"/>
                <w:between w:val="nil"/>
                <w:bar w:val="nil"/>
              </w:pBdr>
            </w:pPr>
          </w:p>
        </w:tc>
        <w:tc>
          <w:tcPr>
            <w:tcW w:w="80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3C76" w:rsidRDefault="00610966">
            <w:pPr>
              <w:pBdr>
                <w:top w:val="nil"/>
                <w:left w:val="nil"/>
                <w:bottom w:val="nil"/>
                <w:right w:val="nil"/>
                <w:between w:val="nil"/>
                <w:bar w:val="nil"/>
              </w:pBdr>
            </w:pPr>
            <w:r>
              <w:t>Paraphrase</w:t>
            </w:r>
          </w:p>
        </w:tc>
        <w:tc>
          <w:tcPr>
            <w:tcW w:w="24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3C76" w:rsidRDefault="00610966">
            <w:pPr>
              <w:pBdr>
                <w:top w:val="nil"/>
                <w:left w:val="nil"/>
                <w:bottom w:val="nil"/>
                <w:right w:val="nil"/>
                <w:between w:val="nil"/>
                <w:bar w:val="nil"/>
              </w:pBdr>
            </w:pPr>
            <w:r>
              <w:t>Tidal spread is where strong currents or waves will bring trash from one area to another.</w:t>
            </w:r>
          </w:p>
        </w:tc>
      </w:tr>
      <w:tr w:rsidR="0039265C" w:rsidTr="006109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3C76" w:rsidRPr="00610966" w:rsidRDefault="00692F7E">
            <w:pPr>
              <w:pBdr>
                <w:top w:val="nil"/>
                <w:left w:val="nil"/>
                <w:bottom w:val="nil"/>
                <w:right w:val="nil"/>
                <w:between w:val="nil"/>
                <w:bar w:val="nil"/>
              </w:pBdr>
            </w:pPr>
            <w:r>
              <w:rPr>
                <w:b/>
                <w:bCs/>
              </w:rPr>
              <w:t xml:space="preserve"> </w:t>
            </w:r>
            <w:r w:rsidR="00610966">
              <w:rPr>
                <w:bCs/>
              </w:rPr>
              <w:t xml:space="preserve"> Wet Trash</w:t>
            </w:r>
          </w:p>
        </w:tc>
        <w:tc>
          <w:tcPr>
            <w:tcW w:w="4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3C76" w:rsidRDefault="00173C76">
            <w:pPr>
              <w:pBdr>
                <w:top w:val="nil"/>
                <w:left w:val="nil"/>
                <w:bottom w:val="nil"/>
                <w:right w:val="nil"/>
                <w:between w:val="nil"/>
                <w:bar w:val="nil"/>
              </w:pBdr>
            </w:pPr>
          </w:p>
        </w:tc>
        <w:tc>
          <w:tcPr>
            <w:tcW w:w="80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3C76" w:rsidRDefault="00610966" w:rsidP="00610966">
            <w:pPr>
              <w:pBdr>
                <w:top w:val="nil"/>
                <w:left w:val="nil"/>
                <w:bottom w:val="nil"/>
                <w:right w:val="nil"/>
                <w:between w:val="nil"/>
                <w:bar w:val="nil"/>
              </w:pBdr>
              <w:jc w:val="center"/>
            </w:pPr>
            <w:r>
              <w:t>Paraphrase</w:t>
            </w:r>
          </w:p>
        </w:tc>
        <w:tc>
          <w:tcPr>
            <w:tcW w:w="24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3C76" w:rsidRDefault="00610966">
            <w:pPr>
              <w:pBdr>
                <w:top w:val="nil"/>
                <w:left w:val="nil"/>
                <w:bottom w:val="nil"/>
                <w:right w:val="nil"/>
                <w:between w:val="nil"/>
                <w:bar w:val="nil"/>
              </w:pBdr>
            </w:pPr>
            <w:r>
              <w:t>If the trash is a paper product and it gets wet, the paper will dissolve but the ink will stay to pollute the water and sea creatures.</w:t>
            </w:r>
          </w:p>
        </w:tc>
      </w:tr>
      <w:tr w:rsidR="0039265C" w:rsidTr="006109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3C76" w:rsidRDefault="009C451B">
            <w:pPr>
              <w:pBdr>
                <w:top w:val="nil"/>
                <w:left w:val="nil"/>
                <w:bottom w:val="nil"/>
                <w:right w:val="nil"/>
                <w:between w:val="nil"/>
                <w:bar w:val="nil"/>
              </w:pBdr>
            </w:pPr>
            <w:r>
              <w:t xml:space="preserve"> Waste in the ocean</w:t>
            </w:r>
          </w:p>
        </w:tc>
        <w:tc>
          <w:tcPr>
            <w:tcW w:w="4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3C76" w:rsidRDefault="00173C76">
            <w:pPr>
              <w:pBdr>
                <w:top w:val="nil"/>
                <w:left w:val="nil"/>
                <w:bottom w:val="nil"/>
                <w:right w:val="nil"/>
                <w:between w:val="nil"/>
                <w:bar w:val="nil"/>
              </w:pBdr>
            </w:pPr>
          </w:p>
        </w:tc>
        <w:tc>
          <w:tcPr>
            <w:tcW w:w="80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3C76" w:rsidRDefault="009C451B">
            <w:pPr>
              <w:pBdr>
                <w:top w:val="nil"/>
                <w:left w:val="nil"/>
                <w:bottom w:val="nil"/>
                <w:right w:val="nil"/>
                <w:between w:val="nil"/>
                <w:bar w:val="nil"/>
              </w:pBdr>
            </w:pPr>
            <w:r>
              <w:t>Summary</w:t>
            </w:r>
          </w:p>
        </w:tc>
        <w:tc>
          <w:tcPr>
            <w:tcW w:w="24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3C76" w:rsidRDefault="009C451B" w:rsidP="009C451B">
            <w:pPr>
              <w:pBdr>
                <w:top w:val="nil"/>
                <w:left w:val="nil"/>
                <w:bottom w:val="nil"/>
                <w:right w:val="nil"/>
                <w:between w:val="nil"/>
                <w:bar w:val="nil"/>
              </w:pBdr>
            </w:pPr>
            <w:r>
              <w:t xml:space="preserve">There are many different types of waste </w:t>
            </w:r>
            <w:proofErr w:type="gramStart"/>
            <w:r>
              <w:t>going  into</w:t>
            </w:r>
            <w:proofErr w:type="gramEnd"/>
            <w:r>
              <w:t xml:space="preserve"> the ocean every day and so are more dangerous than others. When waste goes into the ocean, it is hurting the water, plants, and animals. </w:t>
            </w:r>
          </w:p>
        </w:tc>
      </w:tr>
      <w:tr w:rsidR="0039265C" w:rsidTr="009C451B">
        <w:trPr>
          <w:trHeight w:val="6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3C76" w:rsidRDefault="009C451B">
            <w:pPr>
              <w:pBdr>
                <w:top w:val="nil"/>
                <w:left w:val="nil"/>
                <w:bottom w:val="nil"/>
                <w:right w:val="nil"/>
                <w:between w:val="nil"/>
                <w:bar w:val="nil"/>
              </w:pBdr>
              <w:spacing w:line="240" w:lineRule="auto"/>
            </w:pPr>
            <w:r>
              <w:t>Industrial Waste</w:t>
            </w:r>
          </w:p>
        </w:tc>
        <w:tc>
          <w:tcPr>
            <w:tcW w:w="4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3C76" w:rsidRDefault="00173C76">
            <w:pPr>
              <w:pBdr>
                <w:top w:val="nil"/>
                <w:left w:val="nil"/>
                <w:bottom w:val="nil"/>
                <w:right w:val="nil"/>
                <w:between w:val="nil"/>
                <w:bar w:val="nil"/>
              </w:pBdr>
              <w:spacing w:line="240" w:lineRule="auto"/>
            </w:pPr>
          </w:p>
        </w:tc>
        <w:tc>
          <w:tcPr>
            <w:tcW w:w="80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3C76" w:rsidRDefault="009C451B">
            <w:pPr>
              <w:pBdr>
                <w:top w:val="nil"/>
                <w:left w:val="nil"/>
                <w:bottom w:val="nil"/>
                <w:right w:val="nil"/>
                <w:between w:val="nil"/>
                <w:bar w:val="nil"/>
              </w:pBdr>
              <w:spacing w:line="240" w:lineRule="auto"/>
            </w:pPr>
            <w:r>
              <w:t>Quote</w:t>
            </w:r>
          </w:p>
        </w:tc>
        <w:tc>
          <w:tcPr>
            <w:tcW w:w="24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3C76" w:rsidRDefault="00173C76">
            <w:pPr>
              <w:pBdr>
                <w:top w:val="nil"/>
                <w:left w:val="nil"/>
                <w:bottom w:val="nil"/>
                <w:right w:val="nil"/>
                <w:between w:val="nil"/>
                <w:bar w:val="nil"/>
              </w:pBdr>
              <w:spacing w:line="240" w:lineRule="auto"/>
            </w:pPr>
          </w:p>
        </w:tc>
      </w:tr>
      <w:tr w:rsidR="0039265C" w:rsidTr="006109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3C76" w:rsidRDefault="009C451B">
            <w:pPr>
              <w:pBdr>
                <w:top w:val="nil"/>
                <w:left w:val="nil"/>
                <w:bottom w:val="nil"/>
                <w:right w:val="nil"/>
                <w:between w:val="nil"/>
                <w:bar w:val="nil"/>
              </w:pBdr>
              <w:spacing w:line="240" w:lineRule="auto"/>
            </w:pPr>
            <w:r>
              <w:t>Beach Litter, Industrial Waste, and Tidal Spread</w:t>
            </w:r>
          </w:p>
        </w:tc>
        <w:tc>
          <w:tcPr>
            <w:tcW w:w="4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3C76" w:rsidRDefault="00173C76">
            <w:pPr>
              <w:pBdr>
                <w:top w:val="nil"/>
                <w:left w:val="nil"/>
                <w:bottom w:val="nil"/>
                <w:right w:val="nil"/>
                <w:between w:val="nil"/>
                <w:bar w:val="nil"/>
              </w:pBdr>
              <w:spacing w:line="240" w:lineRule="auto"/>
            </w:pPr>
          </w:p>
        </w:tc>
        <w:tc>
          <w:tcPr>
            <w:tcW w:w="80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3C76" w:rsidRDefault="009C451B">
            <w:pPr>
              <w:pBdr>
                <w:top w:val="nil"/>
                <w:left w:val="nil"/>
                <w:bottom w:val="nil"/>
                <w:right w:val="nil"/>
                <w:between w:val="nil"/>
                <w:bar w:val="nil"/>
              </w:pBdr>
              <w:spacing w:line="240" w:lineRule="auto"/>
            </w:pPr>
            <w:r>
              <w:t>Summary</w:t>
            </w:r>
          </w:p>
        </w:tc>
        <w:tc>
          <w:tcPr>
            <w:tcW w:w="24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3C76" w:rsidRDefault="00E66399">
            <w:pPr>
              <w:pBdr>
                <w:top w:val="nil"/>
                <w:left w:val="nil"/>
                <w:bottom w:val="nil"/>
                <w:right w:val="nil"/>
                <w:between w:val="nil"/>
                <w:bar w:val="nil"/>
              </w:pBdr>
              <w:spacing w:line="240" w:lineRule="auto"/>
            </w:pPr>
            <w:r>
              <w:t>There are 3 different ways that waste can get into the ocean or get moved around from port to port and beach to beach. They are</w:t>
            </w:r>
            <w:r w:rsidR="009C451B">
              <w:t xml:space="preserve"> beach litter, Industrial waste, and tidal</w:t>
            </w:r>
            <w:r>
              <w:t xml:space="preserve"> spread. </w:t>
            </w:r>
          </w:p>
        </w:tc>
      </w:tr>
      <w:tr w:rsidR="0039265C" w:rsidTr="006109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3C76" w:rsidRDefault="00E66399">
            <w:pPr>
              <w:pBdr>
                <w:top w:val="nil"/>
                <w:left w:val="nil"/>
                <w:bottom w:val="nil"/>
                <w:right w:val="nil"/>
                <w:between w:val="nil"/>
                <w:bar w:val="nil"/>
              </w:pBdr>
              <w:spacing w:line="240" w:lineRule="auto"/>
            </w:pPr>
            <w:r>
              <w:lastRenderedPageBreak/>
              <w:t>Industrial Waste</w:t>
            </w:r>
          </w:p>
        </w:tc>
        <w:tc>
          <w:tcPr>
            <w:tcW w:w="4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3C76" w:rsidRDefault="00173C76">
            <w:pPr>
              <w:pBdr>
                <w:top w:val="nil"/>
                <w:left w:val="nil"/>
                <w:bottom w:val="nil"/>
                <w:right w:val="nil"/>
                <w:between w:val="nil"/>
                <w:bar w:val="nil"/>
              </w:pBdr>
              <w:spacing w:line="240" w:lineRule="auto"/>
            </w:pPr>
          </w:p>
        </w:tc>
        <w:tc>
          <w:tcPr>
            <w:tcW w:w="80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3C76" w:rsidRDefault="00E66399">
            <w:pPr>
              <w:pBdr>
                <w:top w:val="nil"/>
                <w:left w:val="nil"/>
                <w:bottom w:val="nil"/>
                <w:right w:val="nil"/>
                <w:between w:val="nil"/>
                <w:bar w:val="nil"/>
              </w:pBdr>
              <w:spacing w:line="240" w:lineRule="auto"/>
            </w:pPr>
            <w:r>
              <w:t>Quote</w:t>
            </w:r>
          </w:p>
        </w:tc>
        <w:tc>
          <w:tcPr>
            <w:tcW w:w="24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3C76" w:rsidRPr="00E66399" w:rsidRDefault="00E66399">
            <w:pPr>
              <w:pBdr>
                <w:top w:val="nil"/>
                <w:left w:val="nil"/>
                <w:bottom w:val="nil"/>
                <w:right w:val="nil"/>
                <w:between w:val="nil"/>
                <w:bar w:val="nil"/>
              </w:pBdr>
              <w:spacing w:line="240" w:lineRule="auto"/>
              <w:rPr>
                <w:rFonts w:asciiTheme="minorHAnsi" w:hAnsiTheme="minorHAnsi" w:cstheme="minorHAnsi"/>
              </w:rPr>
            </w:pPr>
            <w:r w:rsidRPr="00E66399">
              <w:rPr>
                <w:rFonts w:asciiTheme="minorHAnsi" w:hAnsiTheme="minorHAnsi" w:cstheme="minorHAnsi"/>
              </w:rPr>
              <w:t>There are ludicrous amounts of industrial waste going into the sea every day. Most of this will sink, and to be fair, some of it will actually become homes to creatures, doing little damage.</w:t>
            </w:r>
          </w:p>
        </w:tc>
      </w:tr>
      <w:tr w:rsidR="0039265C" w:rsidTr="006109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3C76" w:rsidRDefault="00173C76">
            <w:pPr>
              <w:pBdr>
                <w:top w:val="nil"/>
                <w:left w:val="nil"/>
                <w:bottom w:val="nil"/>
                <w:right w:val="nil"/>
                <w:between w:val="nil"/>
                <w:bar w:val="nil"/>
              </w:pBdr>
              <w:spacing w:line="240" w:lineRule="auto"/>
            </w:pPr>
          </w:p>
        </w:tc>
        <w:tc>
          <w:tcPr>
            <w:tcW w:w="4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3C76" w:rsidRDefault="00173C76">
            <w:pPr>
              <w:pBdr>
                <w:top w:val="nil"/>
                <w:left w:val="nil"/>
                <w:bottom w:val="nil"/>
                <w:right w:val="nil"/>
                <w:between w:val="nil"/>
                <w:bar w:val="nil"/>
              </w:pBdr>
              <w:spacing w:line="240" w:lineRule="auto"/>
            </w:pPr>
          </w:p>
        </w:tc>
        <w:tc>
          <w:tcPr>
            <w:tcW w:w="80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3C76" w:rsidRDefault="00173C76">
            <w:pPr>
              <w:pBdr>
                <w:top w:val="nil"/>
                <w:left w:val="nil"/>
                <w:bottom w:val="nil"/>
                <w:right w:val="nil"/>
                <w:between w:val="nil"/>
                <w:bar w:val="nil"/>
              </w:pBdr>
              <w:spacing w:line="240" w:lineRule="auto"/>
            </w:pPr>
          </w:p>
        </w:tc>
        <w:tc>
          <w:tcPr>
            <w:tcW w:w="24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3C76" w:rsidRDefault="00173C76">
            <w:pPr>
              <w:pBdr>
                <w:top w:val="nil"/>
                <w:left w:val="nil"/>
                <w:bottom w:val="nil"/>
                <w:right w:val="nil"/>
                <w:between w:val="nil"/>
                <w:bar w:val="nil"/>
              </w:pBdr>
              <w:spacing w:line="240" w:lineRule="auto"/>
            </w:pPr>
          </w:p>
        </w:tc>
      </w:tr>
      <w:tr w:rsidR="0039265C" w:rsidTr="006109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3C76" w:rsidRDefault="00173C76">
            <w:pPr>
              <w:pBdr>
                <w:top w:val="nil"/>
                <w:left w:val="nil"/>
                <w:bottom w:val="nil"/>
                <w:right w:val="nil"/>
                <w:between w:val="nil"/>
                <w:bar w:val="nil"/>
              </w:pBdr>
              <w:spacing w:line="240" w:lineRule="auto"/>
            </w:pPr>
          </w:p>
        </w:tc>
        <w:tc>
          <w:tcPr>
            <w:tcW w:w="4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3C76" w:rsidRDefault="00173C76">
            <w:pPr>
              <w:pBdr>
                <w:top w:val="nil"/>
                <w:left w:val="nil"/>
                <w:bottom w:val="nil"/>
                <w:right w:val="nil"/>
                <w:between w:val="nil"/>
                <w:bar w:val="nil"/>
              </w:pBdr>
              <w:spacing w:line="240" w:lineRule="auto"/>
            </w:pPr>
          </w:p>
        </w:tc>
        <w:tc>
          <w:tcPr>
            <w:tcW w:w="80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3C76" w:rsidRDefault="00173C76">
            <w:pPr>
              <w:pBdr>
                <w:top w:val="nil"/>
                <w:left w:val="nil"/>
                <w:bottom w:val="nil"/>
                <w:right w:val="nil"/>
                <w:between w:val="nil"/>
                <w:bar w:val="nil"/>
              </w:pBdr>
              <w:spacing w:line="240" w:lineRule="auto"/>
            </w:pPr>
          </w:p>
        </w:tc>
        <w:tc>
          <w:tcPr>
            <w:tcW w:w="24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3C76" w:rsidRDefault="00173C76">
            <w:pPr>
              <w:pBdr>
                <w:top w:val="nil"/>
                <w:left w:val="nil"/>
                <w:bottom w:val="nil"/>
                <w:right w:val="nil"/>
                <w:between w:val="nil"/>
                <w:bar w:val="nil"/>
              </w:pBdr>
              <w:spacing w:line="240" w:lineRule="auto"/>
            </w:pPr>
          </w:p>
        </w:tc>
      </w:tr>
    </w:tbl>
    <w:p w:rsidR="00173C76" w:rsidRDefault="00692F7E">
      <w:pPr>
        <w:pBdr>
          <w:top w:val="nil"/>
          <w:left w:val="nil"/>
          <w:bottom w:val="nil"/>
          <w:right w:val="nil"/>
          <w:between w:val="nil"/>
          <w:bar w:val="nil"/>
        </w:pBdr>
      </w:pPr>
      <w:r>
        <w:t xml:space="preserve"> </w:t>
      </w:r>
    </w:p>
    <w:p w:rsidR="00173C76" w:rsidRDefault="00173C76">
      <w:pPr>
        <w:pBdr>
          <w:top w:val="nil"/>
          <w:left w:val="nil"/>
          <w:bottom w:val="nil"/>
          <w:right w:val="nil"/>
          <w:between w:val="nil"/>
          <w:bar w:val="nil"/>
        </w:pBdr>
      </w:pPr>
    </w:p>
    <w:p w:rsidR="00173C76" w:rsidRDefault="00692F7E">
      <w:pPr>
        <w:pBdr>
          <w:top w:val="nil"/>
          <w:left w:val="nil"/>
          <w:bottom w:val="nil"/>
          <w:right w:val="nil"/>
          <w:between w:val="nil"/>
          <w:bar w:val="nil"/>
        </w:pBdr>
        <w:rPr>
          <w:b/>
          <w:bCs/>
        </w:rPr>
      </w:pPr>
      <w:r>
        <w:rPr>
          <w:b/>
          <w:bCs/>
        </w:rPr>
        <w:t xml:space="preserve">Most important or most interesting fact learned from this source: </w:t>
      </w:r>
      <w:r>
        <w:t xml:space="preserve"> </w:t>
      </w:r>
      <w:r>
        <w:rPr>
          <w:i/>
          <w:iCs/>
        </w:rPr>
        <w:t>(required)</w:t>
      </w:r>
    </w:p>
    <w:p w:rsidR="00173C76" w:rsidRDefault="00173C76">
      <w:pPr>
        <w:pBdr>
          <w:top w:val="nil"/>
          <w:left w:val="nil"/>
          <w:bottom w:val="nil"/>
          <w:right w:val="nil"/>
          <w:between w:val="nil"/>
          <w:bar w:val="nil"/>
        </w:pBdr>
      </w:pPr>
    </w:p>
    <w:p w:rsidR="00173C76" w:rsidRDefault="00E66399">
      <w:pPr>
        <w:pBdr>
          <w:top w:val="nil"/>
          <w:left w:val="nil"/>
          <w:bottom w:val="nil"/>
          <w:right w:val="nil"/>
          <w:between w:val="nil"/>
          <w:bar w:val="nil"/>
        </w:pBdr>
      </w:pPr>
      <w:r>
        <w:t>The most interesting thing that I learned from this website is that every single day, we are destroying our ocean by putting our trash in it.</w:t>
      </w:r>
    </w:p>
    <w:p w:rsidR="00173C76" w:rsidRDefault="00173C76">
      <w:pPr>
        <w:pBdr>
          <w:top w:val="nil"/>
          <w:left w:val="nil"/>
          <w:bottom w:val="nil"/>
          <w:right w:val="nil"/>
          <w:between w:val="nil"/>
          <w:bar w:val="nil"/>
        </w:pBdr>
      </w:pPr>
    </w:p>
    <w:p w:rsidR="00173C76" w:rsidRDefault="00173C76">
      <w:pPr>
        <w:pBdr>
          <w:top w:val="nil"/>
          <w:left w:val="nil"/>
          <w:bottom w:val="nil"/>
          <w:right w:val="nil"/>
          <w:between w:val="nil"/>
          <w:bar w:val="nil"/>
        </w:pBdr>
      </w:pPr>
    </w:p>
    <w:p w:rsidR="00173C76" w:rsidRDefault="00692F7E">
      <w:pPr>
        <w:pBdr>
          <w:top w:val="nil"/>
          <w:left w:val="nil"/>
          <w:bottom w:val="nil"/>
          <w:right w:val="nil"/>
          <w:between w:val="nil"/>
          <w:bar w:val="nil"/>
        </w:pBdr>
        <w:rPr>
          <w:i/>
          <w:iCs/>
        </w:rPr>
      </w:pPr>
      <w:r>
        <w:rPr>
          <w:b/>
          <w:bCs/>
        </w:rPr>
        <w:t xml:space="preserve">What additional questions do you have about your topic? </w:t>
      </w:r>
      <w:r>
        <w:rPr>
          <w:b/>
          <w:bCs/>
          <w:i/>
          <w:iCs/>
        </w:rPr>
        <w:t xml:space="preserve"> </w:t>
      </w:r>
      <w:r>
        <w:rPr>
          <w:i/>
          <w:iCs/>
        </w:rPr>
        <w:t>(</w:t>
      </w:r>
      <w:proofErr w:type="gramStart"/>
      <w:r>
        <w:rPr>
          <w:i/>
          <w:iCs/>
        </w:rPr>
        <w:t>required</w:t>
      </w:r>
      <w:proofErr w:type="gramEnd"/>
      <w:r>
        <w:rPr>
          <w:i/>
          <w:iCs/>
        </w:rPr>
        <w:t>)</w:t>
      </w:r>
    </w:p>
    <w:p w:rsidR="00610966" w:rsidRDefault="00610966">
      <w:pPr>
        <w:pBdr>
          <w:top w:val="nil"/>
          <w:left w:val="nil"/>
          <w:bottom w:val="nil"/>
          <w:right w:val="nil"/>
          <w:between w:val="nil"/>
          <w:bar w:val="nil"/>
        </w:pBdr>
        <w:rPr>
          <w:i/>
          <w:iCs/>
        </w:rPr>
      </w:pPr>
    </w:p>
    <w:p w:rsidR="00E66399" w:rsidRPr="00E66399" w:rsidRDefault="00E66399">
      <w:pPr>
        <w:pBdr>
          <w:top w:val="nil"/>
          <w:left w:val="nil"/>
          <w:bottom w:val="nil"/>
          <w:right w:val="nil"/>
          <w:between w:val="nil"/>
          <w:bar w:val="nil"/>
        </w:pBdr>
        <w:rPr>
          <w:iCs/>
        </w:rPr>
      </w:pPr>
      <w:r>
        <w:rPr>
          <w:iCs/>
        </w:rPr>
        <w:t xml:space="preserve">About how much industrial waste goes into the ocean every </w:t>
      </w:r>
      <w:bookmarkStart w:id="0" w:name="_GoBack"/>
      <w:bookmarkEnd w:id="0"/>
      <w:r>
        <w:rPr>
          <w:iCs/>
        </w:rPr>
        <w:t>day?</w:t>
      </w:r>
    </w:p>
    <w:p w:rsidR="00610966" w:rsidRDefault="00610966">
      <w:pPr>
        <w:pBdr>
          <w:top w:val="nil"/>
          <w:left w:val="nil"/>
          <w:bottom w:val="nil"/>
          <w:right w:val="nil"/>
          <w:between w:val="nil"/>
          <w:bar w:val="nil"/>
        </w:pBdr>
        <w:rPr>
          <w:i/>
          <w:iCs/>
        </w:rPr>
      </w:pPr>
    </w:p>
    <w:p w:rsidR="00610966" w:rsidRDefault="00610966">
      <w:pPr>
        <w:pBdr>
          <w:top w:val="nil"/>
          <w:left w:val="nil"/>
          <w:bottom w:val="nil"/>
          <w:right w:val="nil"/>
          <w:between w:val="nil"/>
          <w:bar w:val="nil"/>
        </w:pBdr>
        <w:rPr>
          <w:i/>
          <w:iCs/>
        </w:rPr>
      </w:pPr>
    </w:p>
    <w:p w:rsidR="00610966" w:rsidRDefault="00610966">
      <w:pPr>
        <w:pBdr>
          <w:top w:val="nil"/>
          <w:left w:val="nil"/>
          <w:bottom w:val="nil"/>
          <w:right w:val="nil"/>
          <w:between w:val="nil"/>
          <w:bar w:val="nil"/>
        </w:pBdr>
        <w:rPr>
          <w:i/>
          <w:iCs/>
        </w:rPr>
      </w:pPr>
    </w:p>
    <w:p w:rsidR="00610966" w:rsidRDefault="00610966">
      <w:pPr>
        <w:pBdr>
          <w:top w:val="nil"/>
          <w:left w:val="nil"/>
          <w:bottom w:val="nil"/>
          <w:right w:val="nil"/>
          <w:between w:val="nil"/>
          <w:bar w:val="nil"/>
        </w:pBdr>
        <w:rPr>
          <w:i/>
          <w:iCs/>
        </w:rPr>
      </w:pPr>
    </w:p>
    <w:p w:rsidR="00610966" w:rsidRDefault="00610966">
      <w:pPr>
        <w:pBdr>
          <w:top w:val="nil"/>
          <w:left w:val="nil"/>
          <w:bottom w:val="nil"/>
          <w:right w:val="nil"/>
          <w:between w:val="nil"/>
          <w:bar w:val="nil"/>
        </w:pBdr>
        <w:rPr>
          <w:i/>
          <w:iCs/>
        </w:rPr>
      </w:pPr>
    </w:p>
    <w:p w:rsidR="00610966" w:rsidRDefault="00610966">
      <w:pPr>
        <w:pBdr>
          <w:top w:val="nil"/>
          <w:left w:val="nil"/>
          <w:bottom w:val="nil"/>
          <w:right w:val="nil"/>
          <w:between w:val="nil"/>
          <w:bar w:val="nil"/>
        </w:pBdr>
        <w:rPr>
          <w:i/>
          <w:iCs/>
        </w:rPr>
      </w:pPr>
    </w:p>
    <w:p w:rsidR="00610966" w:rsidRDefault="00610966" w:rsidP="00610966">
      <w:pPr>
        <w:pBdr>
          <w:top w:val="nil"/>
          <w:left w:val="nil"/>
          <w:bottom w:val="nil"/>
          <w:right w:val="nil"/>
          <w:between w:val="nil"/>
          <w:bar w:val="nil"/>
        </w:pBdr>
        <w:rPr>
          <w:i/>
          <w:iCs/>
        </w:rPr>
      </w:pPr>
    </w:p>
    <w:p w:rsidR="00610966" w:rsidRDefault="00610966" w:rsidP="00610966">
      <w:pPr>
        <w:pBdr>
          <w:top w:val="nil"/>
          <w:left w:val="nil"/>
          <w:bottom w:val="nil"/>
          <w:right w:val="nil"/>
          <w:between w:val="nil"/>
          <w:bar w:val="nil"/>
        </w:pBdr>
        <w:rPr>
          <w:i/>
          <w:iCs/>
        </w:rPr>
      </w:pPr>
    </w:p>
    <w:p w:rsidR="00610966" w:rsidRDefault="00610966">
      <w:pPr>
        <w:pBdr>
          <w:top w:val="nil"/>
          <w:left w:val="nil"/>
          <w:bottom w:val="nil"/>
          <w:right w:val="nil"/>
          <w:between w:val="nil"/>
          <w:bar w:val="nil"/>
        </w:pBdr>
        <w:rPr>
          <w:i/>
          <w:iCs/>
        </w:rPr>
      </w:pPr>
    </w:p>
    <w:p w:rsidR="00173C76" w:rsidRDefault="00173C76">
      <w:pPr>
        <w:pBdr>
          <w:top w:val="nil"/>
          <w:left w:val="nil"/>
          <w:bottom w:val="nil"/>
          <w:right w:val="nil"/>
          <w:between w:val="nil"/>
          <w:bar w:val="nil"/>
        </w:pBdr>
        <w:rPr>
          <w:i/>
          <w:iCs/>
        </w:rPr>
      </w:pPr>
    </w:p>
    <w:p w:rsidR="00173C76" w:rsidRDefault="00173C76">
      <w:pPr>
        <w:pBdr>
          <w:top w:val="nil"/>
          <w:left w:val="nil"/>
          <w:bottom w:val="nil"/>
          <w:right w:val="nil"/>
          <w:between w:val="nil"/>
          <w:bar w:val="nil"/>
        </w:pBdr>
        <w:rPr>
          <w:i/>
          <w:iCs/>
        </w:rPr>
      </w:pPr>
    </w:p>
    <w:p w:rsidR="00173C76" w:rsidRDefault="00173C76">
      <w:pPr>
        <w:pBdr>
          <w:top w:val="nil"/>
          <w:left w:val="nil"/>
          <w:bottom w:val="nil"/>
          <w:right w:val="nil"/>
          <w:between w:val="nil"/>
          <w:bar w:val="nil"/>
        </w:pBdr>
        <w:rPr>
          <w:i/>
          <w:iCs/>
        </w:rPr>
      </w:pPr>
    </w:p>
    <w:p w:rsidR="00173C76" w:rsidRDefault="00173C76">
      <w:pPr>
        <w:pBdr>
          <w:top w:val="nil"/>
          <w:left w:val="nil"/>
          <w:bottom w:val="nil"/>
          <w:right w:val="nil"/>
          <w:between w:val="nil"/>
          <w:bar w:val="nil"/>
        </w:pBdr>
        <w:rPr>
          <w:i/>
          <w:iCs/>
        </w:rPr>
      </w:pPr>
    </w:p>
    <w:p w:rsidR="00173C76" w:rsidRDefault="00173C76">
      <w:pPr>
        <w:pBdr>
          <w:top w:val="nil"/>
          <w:left w:val="nil"/>
          <w:bottom w:val="nil"/>
          <w:right w:val="nil"/>
          <w:between w:val="nil"/>
          <w:bar w:val="nil"/>
        </w:pBdr>
        <w:rPr>
          <w:i/>
          <w:iCs/>
        </w:rPr>
      </w:pPr>
    </w:p>
    <w:p w:rsidR="00173C76" w:rsidRDefault="00173C76">
      <w:pPr>
        <w:pBdr>
          <w:top w:val="nil"/>
          <w:left w:val="nil"/>
          <w:bottom w:val="nil"/>
          <w:right w:val="nil"/>
          <w:between w:val="nil"/>
          <w:bar w:val="nil"/>
        </w:pBdr>
        <w:rPr>
          <w:b/>
          <w:bCs/>
        </w:rPr>
      </w:pPr>
    </w:p>
    <w:sectPr w:rsidR="00173C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65C"/>
    <w:rsid w:val="00173C76"/>
    <w:rsid w:val="002C442A"/>
    <w:rsid w:val="0039265C"/>
    <w:rsid w:val="005E1032"/>
    <w:rsid w:val="00610966"/>
    <w:rsid w:val="00692F7E"/>
    <w:rsid w:val="009C451B"/>
    <w:rsid w:val="00E6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outlineLvl w:val="0"/>
    </w:pPr>
    <w:rPr>
      <w:b/>
      <w:bCs/>
      <w:sz w:val="48"/>
      <w:szCs w:val="48"/>
    </w:rPr>
  </w:style>
  <w:style w:type="paragraph" w:styleId="Heading2">
    <w:name w:val="heading 2"/>
    <w:basedOn w:val="Normal"/>
    <w:next w:val="Normal"/>
    <w:qFormat/>
    <w:rsid w:val="00EF7B96"/>
    <w:pPr>
      <w:spacing w:before="360" w:after="80"/>
      <w:outlineLvl w:val="1"/>
    </w:pPr>
    <w:rPr>
      <w:b/>
      <w:bCs/>
      <w:sz w:val="36"/>
      <w:szCs w:val="36"/>
    </w:rPr>
  </w:style>
  <w:style w:type="paragraph" w:styleId="Heading3">
    <w:name w:val="heading 3"/>
    <w:basedOn w:val="Normal"/>
    <w:next w:val="Normal"/>
    <w:qFormat/>
    <w:rsid w:val="00EF7B96"/>
    <w:pPr>
      <w:spacing w:before="280" w:after="80"/>
      <w:outlineLvl w:val="2"/>
    </w:pPr>
    <w:rPr>
      <w:b/>
      <w:bCs/>
      <w:sz w:val="28"/>
      <w:szCs w:val="28"/>
    </w:rPr>
  </w:style>
  <w:style w:type="paragraph" w:styleId="Heading4">
    <w:name w:val="heading 4"/>
    <w:basedOn w:val="Normal"/>
    <w:next w:val="Normal"/>
    <w:qFormat/>
    <w:rsid w:val="00EF7B96"/>
    <w:pPr>
      <w:spacing w:before="240" w:after="40"/>
      <w:outlineLvl w:val="3"/>
    </w:pPr>
    <w:rPr>
      <w:b/>
      <w:bCs/>
      <w:sz w:val="24"/>
      <w:szCs w:val="24"/>
    </w:rPr>
  </w:style>
  <w:style w:type="paragraph" w:styleId="Heading5">
    <w:name w:val="heading 5"/>
    <w:basedOn w:val="Normal"/>
    <w:next w:val="Normal"/>
    <w:qFormat/>
    <w:rsid w:val="00EF7B96"/>
    <w:pPr>
      <w:spacing w:before="220" w:after="40"/>
      <w:outlineLvl w:val="4"/>
    </w:pPr>
    <w:rPr>
      <w:b/>
      <w:bCs/>
    </w:rPr>
  </w:style>
  <w:style w:type="paragraph" w:styleId="Heading6">
    <w:name w:val="heading 6"/>
    <w:basedOn w:val="Normal"/>
    <w:next w:val="Normal"/>
    <w:qFormat/>
    <w:rsid w:val="00EF7B96"/>
    <w:pPr>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character" w:styleId="Hyperlink">
    <w:name w:val="Hyperlink"/>
    <w:basedOn w:val="DefaultParagraphFont"/>
    <w:rsid w:val="00610966"/>
    <w:rPr>
      <w:color w:val="0000FF" w:themeColor="hyperlink"/>
      <w:u w:val="single"/>
    </w:rPr>
  </w:style>
  <w:style w:type="character" w:styleId="FollowedHyperlink">
    <w:name w:val="FollowedHyperlink"/>
    <w:basedOn w:val="DefaultParagraphFont"/>
    <w:rsid w:val="009C45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outlineLvl w:val="0"/>
    </w:pPr>
    <w:rPr>
      <w:b/>
      <w:bCs/>
      <w:sz w:val="48"/>
      <w:szCs w:val="48"/>
    </w:rPr>
  </w:style>
  <w:style w:type="paragraph" w:styleId="Heading2">
    <w:name w:val="heading 2"/>
    <w:basedOn w:val="Normal"/>
    <w:next w:val="Normal"/>
    <w:qFormat/>
    <w:rsid w:val="00EF7B96"/>
    <w:pPr>
      <w:spacing w:before="360" w:after="80"/>
      <w:outlineLvl w:val="1"/>
    </w:pPr>
    <w:rPr>
      <w:b/>
      <w:bCs/>
      <w:sz w:val="36"/>
      <w:szCs w:val="36"/>
    </w:rPr>
  </w:style>
  <w:style w:type="paragraph" w:styleId="Heading3">
    <w:name w:val="heading 3"/>
    <w:basedOn w:val="Normal"/>
    <w:next w:val="Normal"/>
    <w:qFormat/>
    <w:rsid w:val="00EF7B96"/>
    <w:pPr>
      <w:spacing w:before="280" w:after="80"/>
      <w:outlineLvl w:val="2"/>
    </w:pPr>
    <w:rPr>
      <w:b/>
      <w:bCs/>
      <w:sz w:val="28"/>
      <w:szCs w:val="28"/>
    </w:rPr>
  </w:style>
  <w:style w:type="paragraph" w:styleId="Heading4">
    <w:name w:val="heading 4"/>
    <w:basedOn w:val="Normal"/>
    <w:next w:val="Normal"/>
    <w:qFormat/>
    <w:rsid w:val="00EF7B96"/>
    <w:pPr>
      <w:spacing w:before="240" w:after="40"/>
      <w:outlineLvl w:val="3"/>
    </w:pPr>
    <w:rPr>
      <w:b/>
      <w:bCs/>
      <w:sz w:val="24"/>
      <w:szCs w:val="24"/>
    </w:rPr>
  </w:style>
  <w:style w:type="paragraph" w:styleId="Heading5">
    <w:name w:val="heading 5"/>
    <w:basedOn w:val="Normal"/>
    <w:next w:val="Normal"/>
    <w:qFormat/>
    <w:rsid w:val="00EF7B96"/>
    <w:pPr>
      <w:spacing w:before="220" w:after="40"/>
      <w:outlineLvl w:val="4"/>
    </w:pPr>
    <w:rPr>
      <w:b/>
      <w:bCs/>
    </w:rPr>
  </w:style>
  <w:style w:type="paragraph" w:styleId="Heading6">
    <w:name w:val="heading 6"/>
    <w:basedOn w:val="Normal"/>
    <w:next w:val="Normal"/>
    <w:qFormat/>
    <w:rsid w:val="00EF7B96"/>
    <w:pPr>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character" w:styleId="Hyperlink">
    <w:name w:val="Hyperlink"/>
    <w:basedOn w:val="DefaultParagraphFont"/>
    <w:rsid w:val="00610966"/>
    <w:rPr>
      <w:color w:val="0000FF" w:themeColor="hyperlink"/>
      <w:u w:val="single"/>
    </w:rPr>
  </w:style>
  <w:style w:type="character" w:styleId="FollowedHyperlink">
    <w:name w:val="FollowedHyperlink"/>
    <w:basedOn w:val="DefaultParagraphFont"/>
    <w:rsid w:val="009C45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Coppell ISD</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Aston</dc:creator>
  <cp:lastModifiedBy>CISD</cp:lastModifiedBy>
  <cp:revision>2</cp:revision>
  <dcterms:created xsi:type="dcterms:W3CDTF">2012-09-25T17:46:00Z</dcterms:created>
  <dcterms:modified xsi:type="dcterms:W3CDTF">2012-09-25T17:46:00Z</dcterms:modified>
</cp:coreProperties>
</file>